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0069-01-2024-001892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70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Чуриловой Ирины Валерьевны,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ХМАО-Югры документы по требованию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4969</w:t>
      </w:r>
      <w:r>
        <w:rPr>
          <w:rFonts w:ascii="Times New Roman" w:eastAsia="Times New Roman" w:hAnsi="Times New Roman" w:cs="Times New Roman"/>
        </w:rPr>
        <w:t>/13</w:t>
      </w:r>
      <w:r>
        <w:rPr>
          <w:rFonts w:ascii="Times New Roman" w:eastAsia="Times New Roman" w:hAnsi="Times New Roman" w:cs="Times New Roman"/>
        </w:rPr>
        <w:t xml:space="preserve"> от 10</w:t>
      </w:r>
      <w:r>
        <w:rPr>
          <w:rFonts w:ascii="Times New Roman" w:eastAsia="Times New Roman" w:hAnsi="Times New Roman" w:cs="Times New Roman"/>
        </w:rPr>
        <w:t xml:space="preserve">.05.2023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в соответствии со ст. 93 НК РФ в срок до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.2023 года (требование получено -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.2023 года), срок предоставления документов по требованию в налоговый орган – 10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Чурилова И.В.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22451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копия требования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4969</w:t>
      </w:r>
      <w:r>
        <w:rPr>
          <w:rFonts w:ascii="Times New Roman" w:eastAsia="Times New Roman" w:hAnsi="Times New Roman" w:cs="Times New Roman"/>
        </w:rPr>
        <w:t>/13</w:t>
      </w:r>
      <w:r>
        <w:rPr>
          <w:rFonts w:ascii="Times New Roman" w:eastAsia="Times New Roman" w:hAnsi="Times New Roman" w:cs="Times New Roman"/>
        </w:rPr>
        <w:t xml:space="preserve"> от 10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ст. 93 НК РФ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п. 3 ст. 93 НК РФ документы,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Чуриловой И.В.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Чурилову Ирину Валерьевну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0412365400695006802415144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«13» марта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5-680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